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C7B47F" w14:textId="77777777" w:rsidR="00E4668E" w:rsidRDefault="00E0632B">
      <w:pPr>
        <w:pStyle w:val="Kop1"/>
        <w:numPr>
          <w:ilvl w:val="0"/>
          <w:numId w:val="1"/>
        </w:numPr>
        <w:rPr>
          <w:sz w:val="24"/>
          <w:u w:val="none"/>
        </w:rPr>
      </w:pPr>
      <w:r>
        <w:rPr>
          <w:sz w:val="24"/>
          <w:u w:val="none"/>
        </w:rPr>
        <w:t>PAROCHIEFEDERATIE MAASDORPEN</w:t>
      </w:r>
    </w:p>
    <w:p w14:paraId="74645722" w14:textId="77777777" w:rsidR="00E4668E" w:rsidRDefault="00E0632B">
      <w:pPr>
        <w:ind w:left="2268"/>
        <w:jc w:val="left"/>
        <w:rPr>
          <w:sz w:val="18"/>
        </w:rPr>
      </w:pPr>
      <w:r>
        <w:rPr>
          <w:sz w:val="18"/>
        </w:rPr>
        <w:tab/>
      </w:r>
      <w:r>
        <w:rPr>
          <w:sz w:val="18"/>
        </w:rPr>
        <w:tab/>
        <w:t>Pastoor R. Schreiber</w:t>
      </w:r>
    </w:p>
    <w:p w14:paraId="486F9BE0" w14:textId="77777777" w:rsidR="00E4668E" w:rsidRDefault="00E0632B">
      <w:pPr>
        <w:ind w:left="2268"/>
        <w:jc w:val="left"/>
        <w:rPr>
          <w:sz w:val="18"/>
        </w:rPr>
      </w:pPr>
      <w:r>
        <w:rPr>
          <w:sz w:val="18"/>
        </w:rPr>
        <w:tab/>
      </w:r>
      <w:r>
        <w:rPr>
          <w:sz w:val="18"/>
        </w:rPr>
        <w:tab/>
        <w:t>Hoofdstraat 19</w:t>
      </w:r>
    </w:p>
    <w:p w14:paraId="7CBBC932" w14:textId="77777777" w:rsidR="00E4668E" w:rsidRDefault="00E0632B">
      <w:pPr>
        <w:ind w:left="2268"/>
        <w:jc w:val="left"/>
        <w:rPr>
          <w:sz w:val="18"/>
        </w:rPr>
      </w:pPr>
      <w:r>
        <w:rPr>
          <w:sz w:val="18"/>
        </w:rPr>
        <w:tab/>
      </w:r>
      <w:r>
        <w:rPr>
          <w:sz w:val="18"/>
        </w:rPr>
        <w:tab/>
        <w:t>NL-5864 BC MEERLO</w:t>
      </w:r>
    </w:p>
    <w:p w14:paraId="4B2287C9" w14:textId="77777777" w:rsidR="00E4668E" w:rsidRDefault="00E0632B">
      <w:pPr>
        <w:ind w:left="2268"/>
        <w:jc w:val="left"/>
        <w:rPr>
          <w:sz w:val="18"/>
        </w:rPr>
      </w:pPr>
      <w:r>
        <w:rPr>
          <w:sz w:val="18"/>
        </w:rPr>
        <w:t xml:space="preserve">telefoon: </w:t>
      </w:r>
      <w:r>
        <w:rPr>
          <w:sz w:val="18"/>
        </w:rPr>
        <w:tab/>
        <w:t>0478-69.12.17</w:t>
      </w:r>
    </w:p>
    <w:p w14:paraId="06C01758" w14:textId="77777777" w:rsidR="00E4668E" w:rsidRDefault="00E0632B">
      <w:pPr>
        <w:ind w:left="2268"/>
        <w:jc w:val="left"/>
        <w:rPr>
          <w:rStyle w:val="Internetkoppeling"/>
          <w:sz w:val="18"/>
        </w:rPr>
      </w:pPr>
      <w:r>
        <w:rPr>
          <w:sz w:val="18"/>
        </w:rPr>
        <w:t xml:space="preserve">email: </w:t>
      </w:r>
      <w:r>
        <w:rPr>
          <w:sz w:val="18"/>
        </w:rPr>
        <w:tab/>
      </w:r>
      <w:r>
        <w:rPr>
          <w:sz w:val="18"/>
        </w:rPr>
        <w:tab/>
      </w:r>
      <w:hyperlink r:id="rId7">
        <w:r>
          <w:rPr>
            <w:rStyle w:val="Internetkoppeling"/>
            <w:sz w:val="18"/>
          </w:rPr>
          <w:t>pastoor.schreiber@federatiemaasdorpen.nl</w:t>
        </w:r>
      </w:hyperlink>
    </w:p>
    <w:p w14:paraId="124C3EF9" w14:textId="77777777" w:rsidR="00E4668E" w:rsidRDefault="00E0632B">
      <w:pPr>
        <w:pBdr>
          <w:top w:val="nil"/>
          <w:left w:val="nil"/>
          <w:bottom w:val="nil"/>
          <w:right w:val="nil"/>
        </w:pBdr>
        <w:ind w:left="2268"/>
        <w:jc w:val="left"/>
        <w:rPr>
          <w:sz w:val="20"/>
        </w:rPr>
      </w:pPr>
      <w:r>
        <w:rPr>
          <w:sz w:val="20"/>
        </w:rPr>
        <w:t>website:</w:t>
      </w:r>
      <w:r>
        <w:rPr>
          <w:sz w:val="20"/>
        </w:rPr>
        <w:tab/>
      </w:r>
      <w:hyperlink r:id="rId8">
        <w:r>
          <w:rPr>
            <w:rStyle w:val="Internetkoppeling"/>
            <w:sz w:val="20"/>
          </w:rPr>
          <w:t>www.federatiemaasdorpen.nl</w:t>
        </w:r>
      </w:hyperlink>
      <w:r>
        <w:rPr>
          <w:sz w:val="20"/>
        </w:rPr>
        <w:t xml:space="preserve"> </w:t>
      </w:r>
    </w:p>
    <w:p w14:paraId="12188C2F" w14:textId="77777777" w:rsidR="00E4668E" w:rsidRDefault="00E4668E">
      <w:pPr>
        <w:pBdr>
          <w:top w:val="nil"/>
          <w:left w:val="nil"/>
          <w:bottom w:val="single" w:sz="6" w:space="1" w:color="000001"/>
          <w:right w:val="nil"/>
        </w:pBdr>
        <w:rPr>
          <w:sz w:val="20"/>
        </w:rPr>
      </w:pPr>
    </w:p>
    <w:p w14:paraId="52C6A39E" w14:textId="77777777" w:rsidR="00E4668E" w:rsidRDefault="00E4668E">
      <w:pPr>
        <w:rPr>
          <w:sz w:val="20"/>
        </w:rPr>
      </w:pPr>
    </w:p>
    <w:p w14:paraId="297FB53F" w14:textId="77777777" w:rsidR="00E4668E" w:rsidRDefault="00E4668E"/>
    <w:p w14:paraId="23590B5A" w14:textId="77777777" w:rsidR="00E4668E" w:rsidRDefault="00E4668E"/>
    <w:p w14:paraId="2A1550E4" w14:textId="77777777" w:rsidR="00E4668E" w:rsidRDefault="00E0632B">
      <w:r>
        <w:t>Aan de ouders</w:t>
      </w:r>
    </w:p>
    <w:p w14:paraId="0ECD0277" w14:textId="77777777" w:rsidR="00E4668E" w:rsidRDefault="00E0632B">
      <w:r>
        <w:t>van de communicanten</w:t>
      </w:r>
    </w:p>
    <w:p w14:paraId="69E43538" w14:textId="77777777" w:rsidR="00E4668E" w:rsidRDefault="00E0632B">
      <w:r>
        <w:t>in de parochie Onze Lieve Vrouw ten Hemelopneming Grubbenvorst</w:t>
      </w:r>
    </w:p>
    <w:p w14:paraId="72DA82B4" w14:textId="77777777" w:rsidR="00E4668E" w:rsidRDefault="00E4668E"/>
    <w:p w14:paraId="43D519AB" w14:textId="77777777" w:rsidR="00E4668E" w:rsidRDefault="00E4668E"/>
    <w:p w14:paraId="61468CB6" w14:textId="77777777" w:rsidR="00E4668E" w:rsidRDefault="00E4668E"/>
    <w:p w14:paraId="6A9108EB" w14:textId="77777777" w:rsidR="00E4668E" w:rsidRDefault="00E0632B">
      <w:r>
        <w:t>Meerlo, 1 september</w:t>
      </w:r>
      <w:r>
        <w:t xml:space="preserve"> 2021</w:t>
      </w:r>
    </w:p>
    <w:p w14:paraId="5910014D" w14:textId="77777777" w:rsidR="00E4668E" w:rsidRDefault="00E4668E"/>
    <w:p w14:paraId="560ED052" w14:textId="77777777" w:rsidR="00E4668E" w:rsidRDefault="00E4668E"/>
    <w:p w14:paraId="115AC278" w14:textId="77777777" w:rsidR="00E4668E" w:rsidRDefault="00E0632B">
      <w:pPr>
        <w:pStyle w:val="Kop3"/>
        <w:numPr>
          <w:ilvl w:val="2"/>
          <w:numId w:val="1"/>
        </w:numPr>
      </w:pPr>
      <w:r>
        <w:t>Aanmelding Eerste Heilige Communie</w:t>
      </w:r>
    </w:p>
    <w:p w14:paraId="61E31F8D" w14:textId="77777777" w:rsidR="00E4668E" w:rsidRDefault="00E4668E"/>
    <w:p w14:paraId="613E59A2" w14:textId="77777777" w:rsidR="00E4668E" w:rsidRDefault="00E0632B">
      <w:r>
        <w:t>Geachte ouders,</w:t>
      </w:r>
    </w:p>
    <w:p w14:paraId="30018DE5" w14:textId="77777777" w:rsidR="00E4668E" w:rsidRDefault="00E4668E"/>
    <w:p w14:paraId="46AD4F33" w14:textId="6E553EEC" w:rsidR="00E4668E" w:rsidRDefault="00E0632B">
      <w:r>
        <w:t xml:space="preserve">De Rooms-Katholieke parochies </w:t>
      </w:r>
      <w:r w:rsidR="00D91897">
        <w:t>Onze Lieve Vrouw ten Hemelopneming in Grubbenvorst</w:t>
      </w:r>
      <w:r>
        <w:t xml:space="preserve"> bied</w:t>
      </w:r>
      <w:r w:rsidR="00D91897">
        <w:t>t</w:t>
      </w:r>
      <w:r>
        <w:t xml:space="preserve"> u aan om uw kind voor te bereiden op de ontvangst van het </w:t>
      </w:r>
      <w:r>
        <w:t>sacrament van de Eerste Heilige Communie. U kunt uw kind aanmelden met behulp van bijgevoegde formulieren</w:t>
      </w:r>
      <w:r w:rsidR="00D91897">
        <w:t xml:space="preserve"> (zie voor alle formulieren: </w:t>
      </w:r>
      <w:hyperlink r:id="rId9" w:history="1">
        <w:r w:rsidR="00D91897" w:rsidRPr="0066250F">
          <w:rPr>
            <w:rStyle w:val="Hyperlink"/>
          </w:rPr>
          <w:t>www.federatiemaasdorpen.nl</w:t>
        </w:r>
      </w:hyperlink>
      <w:r w:rsidR="00D91897">
        <w:t xml:space="preserve">) </w:t>
      </w:r>
    </w:p>
    <w:p w14:paraId="01C43C89" w14:textId="77777777" w:rsidR="00E4668E" w:rsidRDefault="00E0632B">
      <w:r>
        <w:t>–</w:t>
      </w:r>
      <w:r>
        <w:tab/>
        <w:t>aanmeldingsformulier en het</w:t>
      </w:r>
    </w:p>
    <w:p w14:paraId="6053018D" w14:textId="77777777" w:rsidR="00E4668E" w:rsidRDefault="00E0632B">
      <w:r>
        <w:t>–</w:t>
      </w:r>
      <w:r>
        <w:tab/>
        <w:t>AVG-formulier</w:t>
      </w:r>
    </w:p>
    <w:p w14:paraId="6B6F5763" w14:textId="77777777" w:rsidR="00E4668E" w:rsidRDefault="00E0632B">
      <w:r>
        <w:t xml:space="preserve">met het verzoek om dit naar mij te </w:t>
      </w:r>
      <w:proofErr w:type="spellStart"/>
      <w:r>
        <w:t>emailen</w:t>
      </w:r>
      <w:proofErr w:type="spellEnd"/>
      <w:r>
        <w:t xml:space="preserve"> (emailadres </w:t>
      </w:r>
      <w:hyperlink r:id="rId10">
        <w:r>
          <w:rPr>
            <w:rStyle w:val="Internetkoppeling"/>
          </w:rPr>
          <w:t>pastoor.schreiber@federatiemaasdorpen.nl</w:t>
        </w:r>
      </w:hyperlink>
      <w:r>
        <w:t xml:space="preserve">) of in de brievenbus te stoppen (Hoofdstraat 19) tot </w:t>
      </w:r>
      <w:r>
        <w:rPr>
          <w:b/>
          <w:bCs/>
        </w:rPr>
        <w:t>21 september 2021</w:t>
      </w:r>
      <w:r>
        <w:t>.</w:t>
      </w:r>
    </w:p>
    <w:p w14:paraId="297867A7" w14:textId="77777777" w:rsidR="00E4668E" w:rsidRDefault="00E4668E"/>
    <w:p w14:paraId="0B2D40B9" w14:textId="77777777" w:rsidR="00E4668E" w:rsidRDefault="00E0632B">
      <w:r>
        <w:t>Ter voorbereiding van de communielessen en de communieviering zal een ouderavond worden georganiseerd op:</w:t>
      </w:r>
    </w:p>
    <w:p w14:paraId="62189E85" w14:textId="77777777" w:rsidR="00E4668E" w:rsidRDefault="00E0632B">
      <w:pPr>
        <w:jc w:val="center"/>
        <w:rPr>
          <w:b/>
          <w:bCs/>
        </w:rPr>
      </w:pPr>
      <w:r>
        <w:rPr>
          <w:b/>
          <w:bCs/>
        </w:rPr>
        <w:t>donderdag 23 septe</w:t>
      </w:r>
      <w:r>
        <w:rPr>
          <w:b/>
          <w:bCs/>
        </w:rPr>
        <w:t>mber 2021 om 20.00 uur in de kerk van Grubbenvorst.</w:t>
      </w:r>
    </w:p>
    <w:p w14:paraId="65863FB0" w14:textId="77777777" w:rsidR="00E4668E" w:rsidRDefault="00E4668E"/>
    <w:p w14:paraId="6A4627F0" w14:textId="19C1F812" w:rsidR="00E4668E" w:rsidRDefault="00E0632B">
      <w:r>
        <w:t xml:space="preserve">De Eerste Heilige Communie is naast het doopsel de tweede belangrijke stap in het geloofsleven. Om de Eerste Heilige Communie te mogen ontvangen is een goede voorbereiding nodig. De voorbereidingslessen </w:t>
      </w:r>
      <w:r>
        <w:t>vinden – anders dan in het verleden – niet meer op school plaats, maar nu in de kerk van</w:t>
      </w:r>
      <w:r w:rsidR="00D91897">
        <w:t xml:space="preserve"> Grubbenvorst</w:t>
      </w:r>
      <w:r>
        <w:t>. Wij doen dat aan de ene kant omdat wij de lessen niet meer kunnen laten aansluiten op de laatste les van school en aan de andere kant om uw kind de kerk beter</w:t>
      </w:r>
      <w:r>
        <w:t xml:space="preserve"> te laten leren kennen. Wij proberen in de kerk zo goed mogelijk mondeling uitleg te geven, zodat uw kind het huiswerk met rust thuis kan doen.</w:t>
      </w:r>
    </w:p>
    <w:p w14:paraId="20771CB3" w14:textId="77777777" w:rsidR="00E4668E" w:rsidRDefault="00E4668E"/>
    <w:p w14:paraId="1494B1D5" w14:textId="77777777" w:rsidR="00E4668E" w:rsidRDefault="00E0632B">
      <w:r>
        <w:t xml:space="preserve">De communielessen zullen beginnen op </w:t>
      </w:r>
      <w:r>
        <w:rPr>
          <w:b/>
          <w:bCs/>
        </w:rPr>
        <w:t>woensdag 6 oktober 2021 buiten schooltijd van 16.30 uur tot uiterlijk 17.0</w:t>
      </w:r>
      <w:r>
        <w:rPr>
          <w:b/>
          <w:bCs/>
        </w:rPr>
        <w:t>0 uur in de kerk van Grubbenvorst (</w:t>
      </w:r>
      <w:proofErr w:type="spellStart"/>
      <w:r>
        <w:rPr>
          <w:b/>
          <w:bCs/>
        </w:rPr>
        <w:t>dagkapel</w:t>
      </w:r>
      <w:proofErr w:type="spellEnd"/>
      <w:r>
        <w:rPr>
          <w:b/>
          <w:bCs/>
        </w:rPr>
        <w:t>)</w:t>
      </w:r>
      <w:r>
        <w:t>. De verschillende lesdagen blijken uit de bijlage. De communielessen zullen naar verwachting door kapelaan Horsch worden gegeven. Het lesmateriaal ontvangt u door hem.</w:t>
      </w:r>
    </w:p>
    <w:p w14:paraId="2776F1B3" w14:textId="77777777" w:rsidR="00E4668E" w:rsidRDefault="00E4668E"/>
    <w:p w14:paraId="19233825" w14:textId="77777777" w:rsidR="00E4668E" w:rsidRDefault="00E0632B">
      <w:r>
        <w:t xml:space="preserve">Wij verwachten u en uw kind in de heilige </w:t>
      </w:r>
      <w:r>
        <w:t xml:space="preserve">mis die gewoon op </w:t>
      </w:r>
      <w:r>
        <w:rPr>
          <w:b/>
          <w:bCs/>
        </w:rPr>
        <w:t>zaterdag om 19.00 uur in de kerk</w:t>
      </w:r>
      <w:r>
        <w:t xml:space="preserve"> wordt gevierd (ongeveer elke twee weken). De eerste banken links en rechts in de kerk zijn voor u gereserveerd. Hopende dat u met vreugde de heilige mis blijft </w:t>
      </w:r>
      <w:r>
        <w:lastRenderedPageBreak/>
        <w:t>leren ervaren als centrum van uw geloofsleven</w:t>
      </w:r>
      <w:r>
        <w:t>. Uw kind zal dan over voldoende ervaring beschikken om op gegeven moment de eerste heilige communie te kunnen ontvangen.</w:t>
      </w:r>
    </w:p>
    <w:p w14:paraId="772DAE4B" w14:textId="77777777" w:rsidR="00E4668E" w:rsidRDefault="00E4668E"/>
    <w:p w14:paraId="2E845EB2" w14:textId="77777777" w:rsidR="00E4668E" w:rsidRDefault="00E0632B">
      <w:r>
        <w:t>De viering van de Eerste Heilige Communie staat gepland op:</w:t>
      </w:r>
    </w:p>
    <w:p w14:paraId="2731986D" w14:textId="77777777" w:rsidR="00E4668E" w:rsidRDefault="00E0632B">
      <w:pPr>
        <w:jc w:val="center"/>
        <w:rPr>
          <w:b/>
          <w:bCs/>
        </w:rPr>
      </w:pPr>
      <w:proofErr w:type="spellStart"/>
      <w:r>
        <w:rPr>
          <w:b/>
          <w:bCs/>
        </w:rPr>
        <w:t>hemelvaartsdag</w:t>
      </w:r>
      <w:proofErr w:type="spellEnd"/>
      <w:r>
        <w:rPr>
          <w:b/>
          <w:bCs/>
        </w:rPr>
        <w:t xml:space="preserve">, zondag 26 mei 2022 om 10.30 uur </w:t>
      </w:r>
    </w:p>
    <w:p w14:paraId="34B14532" w14:textId="77777777" w:rsidR="00E4668E" w:rsidRDefault="00E0632B">
      <w:pPr>
        <w:jc w:val="center"/>
      </w:pPr>
      <w:r>
        <w:rPr>
          <w:b/>
          <w:bCs/>
        </w:rPr>
        <w:t>in de kerk van Grubbenvo</w:t>
      </w:r>
      <w:r>
        <w:rPr>
          <w:b/>
          <w:bCs/>
        </w:rPr>
        <w:t xml:space="preserve">rst. </w:t>
      </w:r>
      <w:r>
        <w:t xml:space="preserve"> </w:t>
      </w:r>
    </w:p>
    <w:p w14:paraId="0FB86077" w14:textId="77777777" w:rsidR="00E4668E" w:rsidRDefault="00E4668E"/>
    <w:p w14:paraId="2F596BC8" w14:textId="77777777" w:rsidR="00E4668E" w:rsidRDefault="00E0632B">
      <w:r>
        <w:t>Met vriendelijke groeten,</w:t>
      </w:r>
    </w:p>
    <w:p w14:paraId="14889420" w14:textId="77777777" w:rsidR="00E4668E" w:rsidRDefault="00E4668E">
      <w:pPr>
        <w:widowControl w:val="0"/>
      </w:pPr>
    </w:p>
    <w:p w14:paraId="56A75981" w14:textId="77777777" w:rsidR="00E4668E" w:rsidRDefault="00E0632B">
      <w:pPr>
        <w:widowControl w:val="0"/>
        <w:jc w:val="left"/>
      </w:pPr>
      <w:r>
        <w:t>Parochiefederatie Maasdorpen</w:t>
      </w:r>
    </w:p>
    <w:p w14:paraId="6D218772" w14:textId="77777777" w:rsidR="00E4668E" w:rsidRDefault="00E0632B">
      <w:pPr>
        <w:widowControl w:val="0"/>
        <w:jc w:val="left"/>
      </w:pPr>
      <w:r>
        <w:t>Parochie Onze Lieve Vrouw ten Hemelopneming, Grubbenvorst</w:t>
      </w:r>
    </w:p>
    <w:p w14:paraId="3A561B99" w14:textId="77777777" w:rsidR="00E4668E" w:rsidRDefault="00E4668E">
      <w:pPr>
        <w:widowControl w:val="0"/>
      </w:pPr>
    </w:p>
    <w:p w14:paraId="146D87BD" w14:textId="77777777" w:rsidR="00E4668E" w:rsidRDefault="00E4668E">
      <w:pPr>
        <w:widowControl w:val="0"/>
      </w:pPr>
    </w:p>
    <w:p w14:paraId="48FD1841" w14:textId="77777777" w:rsidR="00E4668E" w:rsidRDefault="00E4668E">
      <w:pPr>
        <w:widowControl w:val="0"/>
      </w:pPr>
    </w:p>
    <w:p w14:paraId="3098511A" w14:textId="77777777" w:rsidR="00E4668E" w:rsidRDefault="00E0632B">
      <w:pPr>
        <w:widowControl w:val="0"/>
      </w:pPr>
      <w:r>
        <w:t>Pastoor R. Schreiber</w:t>
      </w:r>
    </w:p>
    <w:sectPr w:rsidR="00E4668E">
      <w:headerReference w:type="default" r:id="rId11"/>
      <w:headerReference w:type="first" r:id="rId12"/>
      <w:pgSz w:w="11906" w:h="16838"/>
      <w:pgMar w:top="851" w:right="1701" w:bottom="567" w:left="1701" w:header="720" w:footer="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A7DA" w14:textId="77777777" w:rsidR="00E0632B" w:rsidRDefault="00E0632B">
      <w:r>
        <w:separator/>
      </w:r>
    </w:p>
  </w:endnote>
  <w:endnote w:type="continuationSeparator" w:id="0">
    <w:p w14:paraId="6F5CE491" w14:textId="77777777" w:rsidR="00E0632B" w:rsidRDefault="00E0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1" w:usb1="080E0000" w:usb2="00000010" w:usb3="00000000" w:csb0="00040000" w:csb1="00000000"/>
  </w:font>
  <w:font w:name="Lucida 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Arial">
    <w:panose1 w:val="00000000000000000000"/>
    <w:charset w:val="00"/>
    <w:family w:val="roman"/>
    <w:notTrueType/>
    <w:pitch w:val="default"/>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B93C" w14:textId="77777777" w:rsidR="00E0632B" w:rsidRDefault="00E0632B">
      <w:r>
        <w:separator/>
      </w:r>
    </w:p>
  </w:footnote>
  <w:footnote w:type="continuationSeparator" w:id="0">
    <w:p w14:paraId="1C7077A8" w14:textId="77777777" w:rsidR="00E0632B" w:rsidRDefault="00E06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EFF5" w14:textId="77777777" w:rsidR="00E4668E" w:rsidRDefault="00E4668E">
    <w:pPr>
      <w:pStyle w:val="Koptekst"/>
      <w:tabs>
        <w:tab w:val="left" w:pos="1440"/>
        <w:tab w:val="left" w:pos="5040"/>
        <w:tab w:val="left" w:pos="6660"/>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4219" w14:textId="77777777" w:rsidR="00E4668E" w:rsidRDefault="00E466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2A4A"/>
    <w:multiLevelType w:val="multilevel"/>
    <w:tmpl w:val="4D74F0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351B7FFC"/>
    <w:multiLevelType w:val="multilevel"/>
    <w:tmpl w:val="862243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4668E"/>
    <w:rsid w:val="00D91897"/>
    <w:rsid w:val="00E0632B"/>
    <w:rsid w:val="00E466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4C67"/>
  <w15:docId w15:val="{D6DFE2E5-7FB3-4855-9298-C3B34C60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overflowPunct w:val="0"/>
      <w:jc w:val="both"/>
    </w:pPr>
    <w:rPr>
      <w:rFonts w:ascii="Times New Roman" w:eastAsia="Times New Roman" w:hAnsi="Times New Roman" w:cs="Times New Roman"/>
      <w:color w:val="00000A"/>
      <w:szCs w:val="20"/>
      <w:lang w:bidi="ar-SA"/>
    </w:rPr>
  </w:style>
  <w:style w:type="paragraph" w:styleId="Kop1">
    <w:name w:val="heading 1"/>
    <w:basedOn w:val="Standaard"/>
    <w:next w:val="Standaard"/>
    <w:uiPriority w:val="9"/>
    <w:qFormat/>
    <w:pPr>
      <w:keepNext/>
      <w:tabs>
        <w:tab w:val="center" w:pos="4680"/>
        <w:tab w:val="left" w:pos="5040"/>
        <w:tab w:val="left" w:pos="5760"/>
        <w:tab w:val="left" w:pos="6480"/>
        <w:tab w:val="left" w:pos="7200"/>
        <w:tab w:val="left" w:pos="7920"/>
        <w:tab w:val="left" w:pos="8640"/>
      </w:tabs>
      <w:jc w:val="center"/>
      <w:outlineLvl w:val="0"/>
    </w:pPr>
    <w:rPr>
      <w:b/>
      <w:sz w:val="28"/>
      <w:u w:val="single"/>
    </w:rPr>
  </w:style>
  <w:style w:type="paragraph" w:styleId="Kop2">
    <w:name w:val="heading 2"/>
    <w:basedOn w:val="Standaard"/>
    <w:next w:val="Standaard"/>
    <w:uiPriority w:val="9"/>
    <w:unhideWhenUsed/>
    <w:qFormat/>
    <w:pPr>
      <w:keepNext/>
      <w:jc w:val="right"/>
      <w:outlineLvl w:val="1"/>
    </w:pPr>
    <w:rPr>
      <w:sz w:val="28"/>
    </w:rPr>
  </w:style>
  <w:style w:type="paragraph" w:styleId="Kop3">
    <w:name w:val="heading 3"/>
    <w:basedOn w:val="Standaard"/>
    <w:next w:val="Standaard"/>
    <w:uiPriority w:val="9"/>
    <w:unhideWhenUsed/>
    <w:qFormat/>
    <w:pPr>
      <w:keepNext/>
      <w:outlineLvl w:val="2"/>
    </w:pPr>
    <w:rPr>
      <w:b/>
    </w:rPr>
  </w:style>
  <w:style w:type="paragraph" w:styleId="Kop5">
    <w:name w:val="heading 5"/>
    <w:basedOn w:val="Standaard"/>
    <w:next w:val="Standaard"/>
    <w:uiPriority w:val="9"/>
    <w:semiHidden/>
    <w:unhideWhenUsed/>
    <w:qFormat/>
    <w:pPr>
      <w:keepNext/>
      <w:jc w:val="center"/>
      <w:outlineLvl w:val="4"/>
    </w:pPr>
    <w:rPr>
      <w:rFonts w:ascii="Arial" w:hAnsi="Arial" w:cs="Arial"/>
      <w:b/>
      <w:bCs/>
      <w:i/>
      <w:iCs/>
      <w:sz w:val="28"/>
      <w:lang w:val="fr-FR"/>
    </w:rPr>
  </w:style>
  <w:style w:type="paragraph" w:styleId="Kop6">
    <w:name w:val="heading 6"/>
    <w:basedOn w:val="Standaard"/>
    <w:next w:val="Standaard"/>
    <w:uiPriority w:val="9"/>
    <w:semiHidden/>
    <w:unhideWhenUsed/>
    <w:qFormat/>
    <w:pPr>
      <w:keepNext/>
      <w:outlineLvl w:val="5"/>
    </w:pPr>
    <w:rPr>
      <w:sz w:val="28"/>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Absatz-Standardschriftart">
    <w:name w:val="Absatz-Standardschriftart"/>
  </w:style>
  <w:style w:type="character" w:styleId="Paginanummer">
    <w:name w:val="page number"/>
    <w:basedOn w:val="Absatz-Standardschriftart"/>
  </w:style>
  <w:style w:type="character" w:customStyle="1" w:styleId="Internetkoppeling">
    <w:name w:val="Internetkoppeling"/>
    <w:basedOn w:val="Absatz-Standardschriftart"/>
    <w:rPr>
      <w:color w:val="0000FF"/>
      <w:u w:val="single"/>
      <w:lang/>
    </w:rPr>
  </w:style>
  <w:style w:type="paragraph" w:customStyle="1" w:styleId="Kop">
    <w:name w:val="Kop"/>
    <w:basedOn w:val="Standaard"/>
    <w:next w:val="Tekstblok"/>
    <w:pPr>
      <w:keepNext/>
      <w:spacing w:before="240" w:after="120"/>
    </w:pPr>
    <w:rPr>
      <w:rFonts w:ascii="Liberation Sans;Arial" w:eastAsia="Microsoft YaHei" w:hAnsi="Liberation Sans;Arial" w:cs="Mangal"/>
      <w:sz w:val="28"/>
      <w:szCs w:val="28"/>
    </w:rPr>
  </w:style>
  <w:style w:type="paragraph" w:customStyle="1" w:styleId="Tekstblok">
    <w:name w:val="Tekstblok"/>
    <w:basedOn w:val="Standaard"/>
    <w:pPr>
      <w:spacing w:after="140" w:line="288" w:lineRule="auto"/>
    </w:pPr>
    <w:rPr>
      <w:sz w:val="28"/>
    </w:rPr>
  </w:style>
  <w:style w:type="paragraph" w:styleId="Lijst">
    <w:name w:val="List"/>
    <w:basedOn w:val="Tekstblok"/>
    <w:rPr>
      <w:rFonts w:cs="Mangal"/>
    </w:rPr>
  </w:style>
  <w:style w:type="paragraph" w:styleId="Bijschrift">
    <w:name w:val="caption"/>
    <w:basedOn w:val="Standaard"/>
    <w:pPr>
      <w:suppressLineNumbers/>
      <w:spacing w:before="120" w:after="120"/>
    </w:pPr>
    <w:rPr>
      <w:rFonts w:cs="Mangal"/>
      <w:i/>
      <w:iCs/>
      <w:szCs w:val="24"/>
    </w:rPr>
  </w:style>
  <w:style w:type="paragraph" w:customStyle="1" w:styleId="Index">
    <w:name w:val="Index"/>
    <w:basedOn w:val="Standaard"/>
    <w:pPr>
      <w:suppressLineNumbers/>
    </w:pPr>
    <w:rPr>
      <w:rFonts w:cs="Manga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Creemers">
    <w:name w:val="Creemers"/>
    <w:basedOn w:val="Standaard"/>
  </w:style>
  <w:style w:type="paragraph" w:styleId="Ballontekst">
    <w:name w:val="Balloon Text"/>
    <w:basedOn w:val="Standaard"/>
    <w:rPr>
      <w:rFonts w:ascii="Tahoma" w:hAnsi="Tahoma" w:cs="Wingdings"/>
      <w:sz w:val="16"/>
      <w:szCs w:val="16"/>
    </w:rPr>
  </w:style>
  <w:style w:type="paragraph" w:customStyle="1" w:styleId="Textkrper2">
    <w:name w:val="Textkörper 2"/>
    <w:basedOn w:val="Standaard"/>
    <w:rPr>
      <w:b/>
      <w:bCs/>
      <w:i/>
      <w:iCs/>
    </w:rPr>
  </w:style>
  <w:style w:type="numbering" w:customStyle="1" w:styleId="WW8Num1">
    <w:name w:val="WW8Num1"/>
  </w:style>
  <w:style w:type="numbering" w:customStyle="1" w:styleId="WW8Num2">
    <w:name w:val="WW8Num2"/>
  </w:style>
  <w:style w:type="character" w:styleId="Hyperlink">
    <w:name w:val="Hyperlink"/>
    <w:basedOn w:val="Standaardalinea-lettertype"/>
    <w:uiPriority w:val="99"/>
    <w:unhideWhenUsed/>
    <w:rsid w:val="00D91897"/>
    <w:rPr>
      <w:color w:val="0563C1" w:themeColor="hyperlink"/>
      <w:u w:val="single"/>
    </w:rPr>
  </w:style>
  <w:style w:type="character" w:styleId="Onopgelostemelding">
    <w:name w:val="Unresolved Mention"/>
    <w:basedOn w:val="Standaardalinea-lettertype"/>
    <w:uiPriority w:val="99"/>
    <w:semiHidden/>
    <w:unhideWhenUsed/>
    <w:rsid w:val="00D91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ederatiemaasdorpe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oor.schreiber@federatiemaasdorpen.n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stoor.schreiber@federatiemaasdorpen.nl" TargetMode="External"/><Relationship Id="rId4" Type="http://schemas.openxmlformats.org/officeDocument/2006/relationships/webSettings" Target="webSettings.xml"/><Relationship Id="rId9" Type="http://schemas.openxmlformats.org/officeDocument/2006/relationships/hyperlink" Target="http://www.federatiemaasdorpen.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1521</TotalTime>
  <Pages>2</Pages>
  <Words>455</Words>
  <Characters>2503</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wim</dc:creator>
  <cp:lastModifiedBy>R Schreiber</cp:lastModifiedBy>
  <cp:revision>13</cp:revision>
  <cp:lastPrinted>2013-10-02T22:53:00Z</cp:lastPrinted>
  <dcterms:created xsi:type="dcterms:W3CDTF">2013-10-21T11:43:00Z</dcterms:created>
  <dcterms:modified xsi:type="dcterms:W3CDTF">2021-09-10T16:10:00Z</dcterms:modified>
  <dc:language>nl-NL</dc:language>
</cp:coreProperties>
</file>